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25D9B" w14:textId="77777777" w:rsidR="00D87E26" w:rsidRPr="0088041B" w:rsidRDefault="00D87E26" w:rsidP="00D87E26">
      <w:pPr>
        <w:spacing w:line="480" w:lineRule="auto"/>
        <w:jc w:val="center"/>
        <w:rPr>
          <w:b/>
        </w:rPr>
      </w:pPr>
      <w:bookmarkStart w:id="0" w:name="_GoBack"/>
      <w:bookmarkEnd w:id="0"/>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A8CBF" w14:textId="77777777" w:rsidR="00BD4353" w:rsidRDefault="00BD4353" w:rsidP="00D720CF">
      <w:r>
        <w:separator/>
      </w:r>
    </w:p>
  </w:endnote>
  <w:endnote w:type="continuationSeparator" w:id="0">
    <w:p w14:paraId="2745416F" w14:textId="77777777" w:rsidR="00BD4353" w:rsidRDefault="00BD4353" w:rsidP="00D720CF">
      <w:r>
        <w:continuationSeparator/>
      </w:r>
    </w:p>
  </w:endnote>
  <w:endnote w:type="continuationNotice" w:id="1">
    <w:p w14:paraId="4621A4E2" w14:textId="77777777" w:rsidR="00BD4353" w:rsidRDefault="00BD4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19B7C" w14:textId="77777777" w:rsidR="00BD4353" w:rsidRDefault="00BD4353" w:rsidP="00D720CF">
      <w:r>
        <w:separator/>
      </w:r>
    </w:p>
  </w:footnote>
  <w:footnote w:type="continuationSeparator" w:id="0">
    <w:p w14:paraId="2FF3C7FE" w14:textId="77777777" w:rsidR="00BD4353" w:rsidRDefault="00BD4353" w:rsidP="00D720CF">
      <w:r>
        <w:continuationSeparator/>
      </w:r>
    </w:p>
  </w:footnote>
  <w:footnote w:type="continuationNotice" w:id="1">
    <w:p w14:paraId="23B595AF" w14:textId="77777777" w:rsidR="00BD4353" w:rsidRDefault="00BD4353"/>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63A0B1D1" w:rsidR="005D4CE1" w:rsidRDefault="005D4CE1">
        <w:pPr>
          <w:pStyle w:val="Header"/>
          <w:jc w:val="right"/>
        </w:pPr>
        <w:r>
          <w:fldChar w:fldCharType="begin"/>
        </w:r>
        <w:r>
          <w:instrText xml:space="preserve"> PAGE   \* MERGEFORMAT </w:instrText>
        </w:r>
        <w:r>
          <w:fldChar w:fldCharType="separate"/>
        </w:r>
        <w:r w:rsidR="00B71D9C">
          <w:rPr>
            <w:noProof/>
          </w:rPr>
          <w:t>2</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0C9E"/>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129"/>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D9C"/>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353"/>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4CA0"/>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F9ED2-3903-412E-B418-08AB5C4A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2021-10-15T23:25:00Z</dcterms:created>
  <dcterms:modified xsi:type="dcterms:W3CDTF">2021-10-15T23:25:00Z</dcterms:modified>
</cp:coreProperties>
</file>