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66A0" w14:textId="264CF9AD" w:rsidR="00F84A4B" w:rsidRDefault="00F84A4B" w:rsidP="00F84A4B">
      <w:pPr>
        <w:pStyle w:val="Header"/>
        <w:rPr>
          <w:b/>
          <w:sz w:val="22"/>
          <w:szCs w:val="22"/>
        </w:rPr>
      </w:pPr>
      <w:bookmarkStart w:id="0" w:name="_GoBack"/>
      <w:bookmarkEnd w:id="0"/>
      <w:r>
        <w:rPr>
          <w:b/>
          <w:sz w:val="22"/>
          <w:szCs w:val="22"/>
        </w:rPr>
        <w:t xml:space="preserve">EMERGENCY TRANSFER  </w:t>
      </w:r>
      <w:r>
        <w:rPr>
          <w:b/>
          <w:sz w:val="22"/>
          <w:szCs w:val="22"/>
        </w:rPr>
        <w:tab/>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footerReference w:type="defaul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5DFE1" w14:textId="77777777" w:rsidR="00C2275E" w:rsidRDefault="00C2275E" w:rsidP="00D720CF">
      <w:r>
        <w:separator/>
      </w:r>
    </w:p>
  </w:endnote>
  <w:endnote w:type="continuationSeparator" w:id="0">
    <w:p w14:paraId="1E079AFA" w14:textId="77777777" w:rsidR="00C2275E" w:rsidRDefault="00C2275E" w:rsidP="00D720CF">
      <w:r>
        <w:continuationSeparator/>
      </w:r>
    </w:p>
  </w:endnote>
  <w:endnote w:type="continuationNotice" w:id="1">
    <w:p w14:paraId="0850BD97" w14:textId="77777777" w:rsidR="00C2275E" w:rsidRDefault="00C22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D66A" w14:textId="6199852B" w:rsidR="00F84A4B" w:rsidRPr="00277AFA" w:rsidRDefault="004B1EF4" w:rsidP="00F84A4B">
    <w:pPr>
      <w:pStyle w:val="Footer"/>
      <w:jc w:val="right"/>
      <w:rPr>
        <w:sz w:val="20"/>
      </w:rPr>
    </w:pPr>
    <w:r>
      <w:rPr>
        <w:sz w:val="20"/>
      </w:rPr>
      <w:t>Form HUD-5383</w:t>
    </w:r>
  </w:p>
  <w:p w14:paraId="6499973B" w14:textId="48435B77" w:rsidR="00F84A4B" w:rsidRPr="00F84A4B" w:rsidRDefault="00F84A4B" w:rsidP="00F84A4B">
    <w:pPr>
      <w:pStyle w:val="Footer"/>
      <w:jc w:val="right"/>
      <w:rPr>
        <w:sz w:val="20"/>
      </w:rPr>
    </w:pPr>
    <w:r w:rsidRPr="00277AFA">
      <w:rPr>
        <w:sz w:val="20"/>
      </w:rPr>
      <w:t>(06/2017)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DA14" w14:textId="48C8A1C6" w:rsidR="00F84A4B" w:rsidRPr="00277AFA" w:rsidRDefault="004B1EF4" w:rsidP="00F84A4B">
    <w:pPr>
      <w:pStyle w:val="Footer"/>
      <w:jc w:val="right"/>
      <w:rPr>
        <w:sz w:val="20"/>
      </w:rPr>
    </w:pPr>
    <w:r>
      <w:rPr>
        <w:sz w:val="20"/>
      </w:rPr>
      <w:t>Form HUD-5383</w:t>
    </w:r>
  </w:p>
  <w:p w14:paraId="19416530" w14:textId="7C0D9573" w:rsidR="005D4CE1" w:rsidRPr="00F84A4B" w:rsidRDefault="00F84A4B" w:rsidP="00F84A4B">
    <w:pPr>
      <w:pStyle w:val="Footer"/>
      <w:jc w:val="right"/>
      <w:rPr>
        <w:sz w:val="20"/>
      </w:rPr>
    </w:pPr>
    <w:r w:rsidRPr="00277AFA">
      <w:rPr>
        <w:sz w:val="20"/>
      </w:rPr>
      <w:t>(06/2017)</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D5629" w14:textId="77777777" w:rsidR="00C2275E" w:rsidRDefault="00C2275E" w:rsidP="00D720CF">
      <w:r>
        <w:separator/>
      </w:r>
    </w:p>
  </w:footnote>
  <w:footnote w:type="continuationSeparator" w:id="0">
    <w:p w14:paraId="3137DCC8" w14:textId="77777777" w:rsidR="00C2275E" w:rsidRDefault="00C2275E" w:rsidP="00D720CF">
      <w:r>
        <w:continuationSeparator/>
      </w:r>
    </w:p>
  </w:footnote>
  <w:footnote w:type="continuationNotice" w:id="1">
    <w:p w14:paraId="58AF3C00" w14:textId="77777777" w:rsidR="00C2275E" w:rsidRDefault="00C227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73025"/>
      <w:docPartObj>
        <w:docPartGallery w:val="Page Numbers (Top of Page)"/>
        <w:docPartUnique/>
      </w:docPartObj>
    </w:sdtPr>
    <w:sdtEndPr/>
    <w:sdtContent>
      <w:p w14:paraId="091175A6" w14:textId="01F0330C" w:rsidR="005D4CE1" w:rsidRDefault="005D4CE1">
        <w:pPr>
          <w:pStyle w:val="Header"/>
          <w:jc w:val="right"/>
        </w:pPr>
        <w:r>
          <w:fldChar w:fldCharType="begin"/>
        </w:r>
        <w:r>
          <w:instrText xml:space="preserve"> PAGE   \* MERGEFORMAT </w:instrText>
        </w:r>
        <w:r>
          <w:fldChar w:fldCharType="separate"/>
        </w:r>
        <w:r w:rsidR="00E77624">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1C6"/>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75E"/>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624"/>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1C2"/>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C0FEC-FF3C-489D-8A98-519C4DE8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2021-10-15T23:22:00Z</dcterms:created>
  <dcterms:modified xsi:type="dcterms:W3CDTF">2021-10-15T23:22:00Z</dcterms:modified>
</cp:coreProperties>
</file>